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Дело № 5-</w:t>
      </w:r>
      <w:r>
        <w:rPr>
          <w:rFonts w:ascii="Times New Roman" w:eastAsia="Times New Roman" w:hAnsi="Times New Roman" w:cs="Times New Roman"/>
        </w:rPr>
        <w:t>122</w:t>
      </w:r>
      <w:r>
        <w:rPr>
          <w:rFonts w:ascii="Times New Roman" w:eastAsia="Times New Roman" w:hAnsi="Times New Roman" w:cs="Times New Roman"/>
        </w:rPr>
        <w:t>-2103/2024</w:t>
      </w:r>
    </w:p>
    <w:p>
      <w:pPr>
        <w:spacing w:before="0" w:after="0"/>
        <w:jc w:val="right"/>
      </w:pPr>
      <w:r>
        <w:rPr>
          <w:rFonts w:ascii="Times New Roman" w:eastAsia="Times New Roman" w:hAnsi="Times New Roman" w:cs="Times New Roman"/>
        </w:rPr>
        <w:t>86MS0043-01-2023-013191-30</w:t>
      </w:r>
    </w:p>
    <w:p>
      <w:pPr>
        <w:spacing w:before="0" w:after="0"/>
        <w:jc w:val="center"/>
      </w:pPr>
      <w:r>
        <w:rPr>
          <w:rFonts w:ascii="Times New Roman" w:eastAsia="Times New Roman" w:hAnsi="Times New Roman" w:cs="Times New Roman"/>
        </w:rPr>
        <w:t>ПОСТАНОВЛЕНИЕ</w:t>
      </w:r>
    </w:p>
    <w:p>
      <w:pPr>
        <w:spacing w:before="0" w:after="0"/>
        <w:jc w:val="center"/>
      </w:pPr>
      <w:r>
        <w:rPr>
          <w:rFonts w:ascii="Times New Roman" w:eastAsia="Times New Roman" w:hAnsi="Times New Roman" w:cs="Times New Roman"/>
        </w:rPr>
        <w:t>по делу об административном правонарушении</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г. Нижневартовск</w:t>
      </w:r>
      <w:r>
        <w:rPr>
          <w:rFonts w:ascii="Times New Roman" w:eastAsia="Times New Roman" w:hAnsi="Times New Roman" w:cs="Times New Roman"/>
        </w:rPr>
        <w:t xml:space="preserve">                                                                                     </w:t>
      </w:r>
      <w:r>
        <w:rPr>
          <w:rFonts w:ascii="Times New Roman" w:eastAsia="Times New Roman" w:hAnsi="Times New Roman" w:cs="Times New Roman"/>
        </w:rPr>
        <w:t>24 января 2024 года</w:t>
      </w:r>
    </w:p>
    <w:p>
      <w:pPr>
        <w:spacing w:before="0" w:after="0"/>
        <w:jc w:val="both"/>
      </w:pP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Мировой судья судебного участка № 6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 - Мансийского автономного округа - Югры Аксенова Е.В., исполняющий обязанности мирового </w:t>
      </w:r>
      <w:r>
        <w:rPr>
          <w:rFonts w:ascii="Times New Roman" w:eastAsia="Times New Roman" w:hAnsi="Times New Roman" w:cs="Times New Roman"/>
        </w:rPr>
        <w:t>судьи</w:t>
      </w:r>
      <w:r>
        <w:rPr>
          <w:rFonts w:ascii="Times New Roman" w:eastAsia="Times New Roman" w:hAnsi="Times New Roman" w:cs="Times New Roman"/>
        </w:rPr>
        <w:t xml:space="preserve">  </w:t>
      </w:r>
      <w:r>
        <w:rPr>
          <w:rFonts w:ascii="Times New Roman" w:eastAsia="Times New Roman" w:hAnsi="Times New Roman" w:cs="Times New Roman"/>
        </w:rPr>
        <w:t>судебного</w:t>
      </w:r>
      <w:r>
        <w:rPr>
          <w:rFonts w:ascii="Times New Roman" w:eastAsia="Times New Roman" w:hAnsi="Times New Roman" w:cs="Times New Roman"/>
        </w:rPr>
        <w:t xml:space="preserve"> участка №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 - Мансийского автономного округа – Югры, рассмотрев материалы дела об административном правонарушении в отношении</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Загидуллина</w:t>
      </w:r>
      <w:r>
        <w:rPr>
          <w:rFonts w:ascii="Times New Roman" w:eastAsia="Times New Roman" w:hAnsi="Times New Roman" w:cs="Times New Roman"/>
        </w:rPr>
        <w:t xml:space="preserve"> Дамира </w:t>
      </w:r>
      <w:r>
        <w:rPr>
          <w:rFonts w:ascii="Times New Roman" w:eastAsia="Times New Roman" w:hAnsi="Times New Roman" w:cs="Times New Roman"/>
        </w:rPr>
        <w:t>Фаиловича</w:t>
      </w:r>
      <w:r>
        <w:rPr>
          <w:rFonts w:ascii="Times New Roman" w:eastAsia="Times New Roman" w:hAnsi="Times New Roman" w:cs="Times New Roman"/>
        </w:rPr>
        <w:t xml:space="preserve">, </w:t>
      </w:r>
      <w:r>
        <w:rPr>
          <w:rStyle w:val="cat-UserDefinedgrp-34rplc-11"/>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pacing w:val="1"/>
        </w:rPr>
        <w:t>год</w:t>
      </w:r>
      <w:r>
        <w:rPr>
          <w:rFonts w:ascii="Times New Roman" w:eastAsia="Times New Roman" w:hAnsi="Times New Roman" w:cs="Times New Roman"/>
        </w:rPr>
        <w:t xml:space="preserve">а рождения, уроженца </w:t>
      </w:r>
      <w:r>
        <w:rPr>
          <w:rStyle w:val="cat-UserDefinedgrp-37rplc-14"/>
          <w:rFonts w:ascii="Times New Roman" w:eastAsia="Times New Roman" w:hAnsi="Times New Roman" w:cs="Times New Roman"/>
        </w:rPr>
        <w:t>...</w:t>
      </w:r>
      <w:r>
        <w:rPr>
          <w:rFonts w:ascii="Times New Roman" w:eastAsia="Times New Roman" w:hAnsi="Times New Roman" w:cs="Times New Roman"/>
        </w:rPr>
        <w:t xml:space="preserve">, зарегистрированного и проживающего по адресу: </w:t>
      </w:r>
      <w:r>
        <w:rPr>
          <w:rStyle w:val="cat-UserDefinedgrp-38rplc-15"/>
          <w:rFonts w:ascii="Times New Roman" w:eastAsia="Times New Roman" w:hAnsi="Times New Roman" w:cs="Times New Roman"/>
        </w:rPr>
        <w:t>...</w:t>
      </w:r>
      <w:r>
        <w:rPr>
          <w:rFonts w:ascii="Times New Roman" w:eastAsia="Times New Roman" w:hAnsi="Times New Roman" w:cs="Times New Roman"/>
        </w:rPr>
        <w:t xml:space="preserve">, водительское удостоверение: </w:t>
      </w:r>
      <w:r>
        <w:rPr>
          <w:rStyle w:val="cat-UserDefinedgrp-39rplc-19"/>
          <w:rFonts w:ascii="Times New Roman" w:eastAsia="Times New Roman" w:hAnsi="Times New Roman" w:cs="Times New Roman"/>
        </w:rPr>
        <w:t>...</w:t>
      </w:r>
    </w:p>
    <w:p>
      <w:pPr>
        <w:spacing w:before="0" w:after="0"/>
        <w:jc w:val="center"/>
      </w:pPr>
      <w:r>
        <w:rPr>
          <w:rFonts w:ascii="Times New Roman" w:eastAsia="Times New Roman" w:hAnsi="Times New Roman" w:cs="Times New Roman"/>
        </w:rPr>
        <w:t>УСТАНОВИЛ:</w:t>
      </w:r>
    </w:p>
    <w:p>
      <w:pPr>
        <w:spacing w:before="0" w:after="0"/>
        <w:jc w:val="center"/>
      </w:pPr>
    </w:p>
    <w:p>
      <w:pPr>
        <w:spacing w:before="0" w:after="0"/>
        <w:ind w:firstLine="567"/>
        <w:jc w:val="both"/>
      </w:pPr>
      <w:r>
        <w:rPr>
          <w:rFonts w:ascii="Times New Roman" w:eastAsia="Times New Roman" w:hAnsi="Times New Roman" w:cs="Times New Roman"/>
          <w:spacing w:val="1"/>
        </w:rPr>
        <w:t>Загудуллин</w:t>
      </w:r>
      <w:r>
        <w:rPr>
          <w:rFonts w:ascii="Times New Roman" w:eastAsia="Times New Roman" w:hAnsi="Times New Roman" w:cs="Times New Roman"/>
          <w:spacing w:val="1"/>
        </w:rPr>
        <w:t xml:space="preserve"> Д.Ф.,</w:t>
      </w:r>
      <w:r>
        <w:rPr>
          <w:rFonts w:ascii="Times New Roman" w:eastAsia="Times New Roman" w:hAnsi="Times New Roman" w:cs="Times New Roman"/>
        </w:rPr>
        <w:t xml:space="preserve"> 17</w:t>
      </w:r>
      <w:r>
        <w:rPr>
          <w:rFonts w:ascii="Times New Roman" w:eastAsia="Times New Roman" w:hAnsi="Times New Roman" w:cs="Times New Roman"/>
        </w:rPr>
        <w:t>.12.2023</w:t>
      </w:r>
      <w:r>
        <w:rPr>
          <w:rFonts w:ascii="Times New Roman" w:eastAsia="Times New Roman" w:hAnsi="Times New Roman" w:cs="Times New Roman"/>
        </w:rPr>
        <w:t xml:space="preserve"> в 22 час. 20 мин. по адресу: г. Нижневартовск, </w:t>
      </w:r>
      <w:r>
        <w:rPr>
          <w:rFonts w:ascii="Times New Roman" w:eastAsia="Times New Roman" w:hAnsi="Times New Roman" w:cs="Times New Roman"/>
        </w:rPr>
        <w:t>ул. Ленина, д. 7/2</w:t>
      </w:r>
      <w:r>
        <w:rPr>
          <w:rFonts w:ascii="Times New Roman" w:eastAsia="Times New Roman" w:hAnsi="Times New Roman" w:cs="Times New Roman"/>
        </w:rPr>
        <w:t xml:space="preserve">, управляя автомобилем «Шевроле Нива», </w:t>
      </w:r>
      <w:r>
        <w:rPr>
          <w:rFonts w:ascii="Times New Roman" w:eastAsia="Times New Roman" w:hAnsi="Times New Roman" w:cs="Times New Roman"/>
        </w:rPr>
        <w:t>гос.номер</w:t>
      </w:r>
      <w:r>
        <w:rPr>
          <w:rFonts w:ascii="Times New Roman" w:eastAsia="Times New Roman" w:hAnsi="Times New Roman" w:cs="Times New Roman"/>
        </w:rPr>
        <w:t xml:space="preserve"> </w:t>
      </w:r>
      <w:r>
        <w:rPr>
          <w:rStyle w:val="cat-UserDefinedgrp-40rplc-29"/>
          <w:rFonts w:ascii="Times New Roman" w:eastAsia="Times New Roman" w:hAnsi="Times New Roman" w:cs="Times New Roman"/>
        </w:rPr>
        <w:t>...</w:t>
      </w:r>
      <w:r>
        <w:rPr>
          <w:rFonts w:ascii="Times New Roman" w:eastAsia="Times New Roman" w:hAnsi="Times New Roman" w:cs="Times New Roman"/>
        </w:rPr>
        <w:t xml:space="preserve">, выехал на дорогу с односторонним движением, нарушив требования дорожного знака 3.1 «Въезд запрещен», осуществил движение во встречном направлении по дороге с односторонним движением, чем нарушил п. 1.3 ПДД. </w:t>
      </w:r>
    </w:p>
    <w:p>
      <w:pPr>
        <w:spacing w:before="0" w:after="0"/>
        <w:ind w:firstLine="567"/>
        <w:jc w:val="both"/>
      </w:pPr>
      <w:r>
        <w:rPr>
          <w:rFonts w:ascii="Times New Roman" w:eastAsia="Times New Roman" w:hAnsi="Times New Roman" w:cs="Times New Roman"/>
        </w:rPr>
        <w:t>Загидуллин</w:t>
      </w:r>
      <w:r>
        <w:rPr>
          <w:rFonts w:ascii="Times New Roman" w:eastAsia="Times New Roman" w:hAnsi="Times New Roman" w:cs="Times New Roman"/>
        </w:rPr>
        <w:t xml:space="preserve"> Д.Ф. </w:t>
      </w:r>
      <w:r>
        <w:rPr>
          <w:rFonts w:ascii="Times New Roman" w:eastAsia="Times New Roman" w:hAnsi="Times New Roman" w:cs="Times New Roman"/>
        </w:rPr>
        <w:t>в судебном заседании факт совершения административного правонарушения признал.</w:t>
      </w:r>
    </w:p>
    <w:p>
      <w:pPr>
        <w:spacing w:before="0" w:after="0"/>
        <w:ind w:firstLine="567"/>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заслушав </w:t>
      </w:r>
      <w:r>
        <w:rPr>
          <w:rFonts w:ascii="Times New Roman" w:eastAsia="Times New Roman" w:hAnsi="Times New Roman" w:cs="Times New Roman"/>
        </w:rPr>
        <w:t>Загидуллина</w:t>
      </w:r>
      <w:r>
        <w:rPr>
          <w:rFonts w:ascii="Times New Roman" w:eastAsia="Times New Roman" w:hAnsi="Times New Roman" w:cs="Times New Roman"/>
        </w:rPr>
        <w:t xml:space="preserve"> Д.Ф.</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исследовал</w:t>
      </w:r>
      <w:r>
        <w:rPr>
          <w:rFonts w:ascii="Times New Roman" w:eastAsia="Times New Roman" w:hAnsi="Times New Roman" w:cs="Times New Roman"/>
        </w:rPr>
        <w:t xml:space="preserve"> материалы дела: </w:t>
      </w:r>
    </w:p>
    <w:p>
      <w:pPr>
        <w:spacing w:before="0" w:after="0"/>
        <w:ind w:firstLine="567"/>
        <w:jc w:val="both"/>
      </w:pPr>
      <w:r>
        <w:rPr>
          <w:rFonts w:ascii="Times New Roman" w:eastAsia="Times New Roman" w:hAnsi="Times New Roman" w:cs="Times New Roman"/>
        </w:rPr>
        <w:t xml:space="preserve">протокол </w:t>
      </w:r>
      <w:r>
        <w:rPr>
          <w:rFonts w:ascii="Times New Roman" w:eastAsia="Times New Roman" w:hAnsi="Times New Roman" w:cs="Times New Roman"/>
        </w:rPr>
        <w:t>86 ХМ 539910</w:t>
      </w:r>
      <w:r>
        <w:rPr>
          <w:rFonts w:ascii="Times New Roman" w:eastAsia="Times New Roman" w:hAnsi="Times New Roman" w:cs="Times New Roman"/>
        </w:rPr>
        <w:t xml:space="preserve"> об административном правонарушении от 17</w:t>
      </w:r>
      <w:r>
        <w:rPr>
          <w:rFonts w:ascii="Times New Roman" w:eastAsia="Times New Roman" w:hAnsi="Times New Roman" w:cs="Times New Roman"/>
        </w:rPr>
        <w:t>.12.2023</w:t>
      </w:r>
      <w:r>
        <w:rPr>
          <w:rFonts w:ascii="Times New Roman" w:eastAsia="Times New Roman" w:hAnsi="Times New Roman" w:cs="Times New Roman"/>
        </w:rPr>
        <w:t xml:space="preserve">, согласно которому </w:t>
      </w:r>
      <w:r>
        <w:rPr>
          <w:rFonts w:ascii="Times New Roman" w:eastAsia="Times New Roman" w:hAnsi="Times New Roman" w:cs="Times New Roman"/>
        </w:rPr>
        <w:t>Загидуллину</w:t>
      </w:r>
      <w:r>
        <w:rPr>
          <w:rFonts w:ascii="Times New Roman" w:eastAsia="Times New Roman" w:hAnsi="Times New Roman" w:cs="Times New Roman"/>
        </w:rPr>
        <w:t xml:space="preserve"> Д.Ф.</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разъяснены его права (ст. 25.1 Кодекса РФ об АП), а также возможность не свидетельствовать против себя (ст. 51 Конституции РФ), что зафиксировано в протоколе подписью </w:t>
      </w:r>
      <w:r>
        <w:rPr>
          <w:rFonts w:ascii="Times New Roman" w:eastAsia="Times New Roman" w:hAnsi="Times New Roman" w:cs="Times New Roman"/>
        </w:rPr>
        <w:t>Загидуллина</w:t>
      </w:r>
      <w:r>
        <w:rPr>
          <w:rFonts w:ascii="Times New Roman" w:eastAsia="Times New Roman" w:hAnsi="Times New Roman" w:cs="Times New Roman"/>
        </w:rPr>
        <w:t xml:space="preserve"> Д.Ф.</w:t>
      </w:r>
      <w:r>
        <w:rPr>
          <w:rFonts w:ascii="Times New Roman" w:eastAsia="Times New Roman" w:hAnsi="Times New Roman" w:cs="Times New Roman"/>
          <w:spacing w:val="1"/>
        </w:rPr>
        <w:t>,</w:t>
      </w:r>
      <w:r>
        <w:rPr>
          <w:rFonts w:ascii="Times New Roman" w:eastAsia="Times New Roman" w:hAnsi="Times New Roman" w:cs="Times New Roman"/>
        </w:rPr>
        <w:t xml:space="preserve"> замечаний и возражений в протоколе нет; рапорт сотрудника полиции об обстоятельствах выявления правонарушения и оформления административного материала в отношении </w:t>
      </w:r>
      <w:r>
        <w:rPr>
          <w:rFonts w:ascii="Times New Roman" w:eastAsia="Times New Roman" w:hAnsi="Times New Roman" w:cs="Times New Roman"/>
        </w:rPr>
        <w:t>Загидуллина</w:t>
      </w:r>
      <w:r>
        <w:rPr>
          <w:rFonts w:ascii="Times New Roman" w:eastAsia="Times New Roman" w:hAnsi="Times New Roman" w:cs="Times New Roman"/>
        </w:rPr>
        <w:t xml:space="preserve"> Д.Ф. от 17.12.2023; карточку операции с ВУ на имя </w:t>
      </w:r>
      <w:r>
        <w:rPr>
          <w:rFonts w:ascii="Times New Roman" w:eastAsia="Times New Roman" w:hAnsi="Times New Roman" w:cs="Times New Roman"/>
        </w:rPr>
        <w:t>Загидуллина</w:t>
      </w:r>
      <w:r>
        <w:rPr>
          <w:rFonts w:ascii="Times New Roman" w:eastAsia="Times New Roman" w:hAnsi="Times New Roman" w:cs="Times New Roman"/>
        </w:rPr>
        <w:t xml:space="preserve"> Д.Ф.</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сведения об административных правонарушениях; </w:t>
      </w:r>
      <w:r>
        <w:rPr>
          <w:rFonts w:ascii="Times New Roman" w:eastAsia="Times New Roman" w:hAnsi="Times New Roman" w:cs="Times New Roman"/>
        </w:rPr>
        <w:t>диск с видеозаписью события административного правонарушения и составление протокола об административном правонарушении - приходит к следующему</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Часть 3 статьи 12.16 Кодекса РФ об АП предусматривает административную ответственность за движение во встречном направлении по дороге с односторонним движением.</w:t>
      </w:r>
    </w:p>
    <w:p>
      <w:pPr>
        <w:spacing w:before="0" w:after="0"/>
        <w:ind w:firstLine="567"/>
        <w:jc w:val="both"/>
      </w:pPr>
      <w:r>
        <w:rPr>
          <w:rFonts w:ascii="Times New Roman" w:eastAsia="Times New Roman" w:hAnsi="Times New Roman" w:cs="Times New Roman"/>
        </w:rPr>
        <w:t>В силу п. 1.3 Правил дорожного движения РФ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567"/>
        <w:jc w:val="both"/>
      </w:pPr>
      <w:r>
        <w:rPr>
          <w:rFonts w:ascii="Times New Roman" w:eastAsia="Times New Roman" w:hAnsi="Times New Roman" w:cs="Times New Roman"/>
        </w:rPr>
        <w:t xml:space="preserve">В соответствии с п. </w:t>
      </w:r>
      <w:r>
        <w:rPr>
          <w:rFonts w:ascii="Times New Roman" w:eastAsia="Times New Roman" w:hAnsi="Times New Roman" w:cs="Times New Roman"/>
        </w:rPr>
        <w:t>16</w:t>
      </w:r>
      <w:r>
        <w:rPr>
          <w:rFonts w:ascii="Times New Roman" w:eastAsia="Times New Roman" w:hAnsi="Times New Roman" w:cs="Times New Roman"/>
        </w:rPr>
        <w:t xml:space="preserve"> Постановления Пленума Верховного Суда РФ от 25.06.2019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Нарушение водителем требований любого дорожного знака, повлекшее движение управляемого им транспортного средства во встречном направлении по дороге с односторонним движением, образует объективную сторону состава административного правонарушения, предусмотренного частью 3 статьи 12.16 КоАП РФ (например, нарушение требований дорожных знаков 3.1 "Въезд запрещен", </w:t>
      </w:r>
      <w:r>
        <w:rPr>
          <w:rFonts w:ascii="Times New Roman" w:eastAsia="Times New Roman" w:hAnsi="Times New Roman" w:cs="Times New Roman"/>
        </w:rPr>
        <w:t>5.5 "Дорога с односторонним движением", 5.7.1 и 5.7.2 "Выезд на дорогу с односторонним движением").</w:t>
      </w:r>
    </w:p>
    <w:p>
      <w:pPr>
        <w:spacing w:before="0" w:after="0"/>
        <w:ind w:firstLine="567"/>
        <w:jc w:val="both"/>
      </w:pPr>
      <w:r>
        <w:rPr>
          <w:rFonts w:ascii="Times New Roman" w:eastAsia="Times New Roman" w:hAnsi="Times New Roman" w:cs="Times New Roman"/>
        </w:rPr>
        <w:t xml:space="preserve">При применении этой нормы следует иметь в виду, </w:t>
      </w:r>
      <w:r>
        <w:rPr>
          <w:rFonts w:ascii="Times New Roman" w:eastAsia="Times New Roman" w:hAnsi="Times New Roman" w:cs="Times New Roman"/>
        </w:rPr>
        <w:t>что</w:t>
      </w:r>
      <w:r>
        <w:rPr>
          <w:rFonts w:ascii="Times New Roman" w:eastAsia="Times New Roman" w:hAnsi="Times New Roman" w:cs="Times New Roman"/>
        </w:rPr>
        <w:t xml:space="preserve"> исходя из содержания пункта 8.12 ПДД РФ движение задним ходом по дороге с односторонним движением не запрещается. Вместе с тем действия водителя, выехавшего задним ходом на дорогу с односторонним движением в нарушение требований дорожного знака 3.1 "Въезд запрещен", следует квалифицировать по части 3 статьи 12.16 КоАП РФ, а в случае, когда такой маневр был совершен на перекрестке, - также и по части 2 статьи 12.14 КоАП РФ.</w:t>
      </w:r>
    </w:p>
    <w:p>
      <w:pPr>
        <w:spacing w:before="0" w:after="0"/>
        <w:ind w:firstLine="567"/>
        <w:jc w:val="both"/>
      </w:pPr>
      <w:r>
        <w:rPr>
          <w:rFonts w:ascii="Times New Roman" w:eastAsia="Times New Roman" w:hAnsi="Times New Roman" w:cs="Times New Roman"/>
        </w:rPr>
        <w:t>Дорожный знак 3.1 обозначает «Въезд запрещен». Запрещается въезд всех транспортных средств в данном направлении.</w:t>
      </w:r>
    </w:p>
    <w:p>
      <w:pPr>
        <w:spacing w:before="0" w:after="0"/>
        <w:ind w:firstLine="567"/>
        <w:jc w:val="both"/>
      </w:pPr>
      <w:r>
        <w:rPr>
          <w:rFonts w:ascii="Times New Roman" w:eastAsia="Times New Roman" w:hAnsi="Times New Roman" w:cs="Times New Roman"/>
        </w:rPr>
        <w:t>В соответствии с п. 1.3 ПДД РФ участники дорожного движения обязаны знать и</w:t>
      </w:r>
      <w:r>
        <w:rPr>
          <w:rFonts w:ascii="Times New Roman" w:eastAsia="Times New Roman" w:hAnsi="Times New Roman" w:cs="Times New Roman"/>
        </w:rPr>
        <w:t xml:space="preserve">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567"/>
        <w:jc w:val="both"/>
      </w:pPr>
      <w:r>
        <w:rPr>
          <w:rFonts w:ascii="Times New Roman" w:eastAsia="Times New Roman" w:hAnsi="Times New Roman" w:cs="Times New Roman"/>
        </w:rPr>
        <w:t xml:space="preserve">Мировой судья, изучив и оценив доказательства в их совокупности, а именно, протокол об административном правонарушении </w:t>
      </w:r>
      <w:r>
        <w:rPr>
          <w:rFonts w:ascii="Times New Roman" w:eastAsia="Times New Roman" w:hAnsi="Times New Roman" w:cs="Times New Roman"/>
        </w:rPr>
        <w:t>86 ХМ 539910 от 17.12.2023</w:t>
      </w:r>
      <w:r>
        <w:rPr>
          <w:rFonts w:ascii="Times New Roman" w:eastAsia="Times New Roman" w:hAnsi="Times New Roman" w:cs="Times New Roman"/>
        </w:rPr>
        <w:t xml:space="preserve">, в котором изложены обстоятельства выявленного правонарушения, подтвержденные </w:t>
      </w:r>
      <w:r>
        <w:rPr>
          <w:rFonts w:ascii="Times New Roman" w:eastAsia="Times New Roman" w:hAnsi="Times New Roman" w:cs="Times New Roman"/>
        </w:rPr>
        <w:t>Загидуллиным</w:t>
      </w:r>
      <w:r>
        <w:rPr>
          <w:rFonts w:ascii="Times New Roman" w:eastAsia="Times New Roman" w:hAnsi="Times New Roman" w:cs="Times New Roman"/>
        </w:rPr>
        <w:t xml:space="preserve"> Д.Ф.</w:t>
      </w:r>
      <w:r>
        <w:rPr>
          <w:rFonts w:ascii="Times New Roman" w:eastAsia="Times New Roman" w:hAnsi="Times New Roman" w:cs="Times New Roman"/>
        </w:rPr>
        <w:t xml:space="preserve">, </w:t>
      </w:r>
      <w:r>
        <w:rPr>
          <w:rFonts w:ascii="Times New Roman" w:eastAsia="Times New Roman" w:hAnsi="Times New Roman" w:cs="Times New Roman"/>
        </w:rPr>
        <w:t>рапорт сотрудника полиции от 17</w:t>
      </w:r>
      <w:r>
        <w:rPr>
          <w:rFonts w:ascii="Times New Roman" w:eastAsia="Times New Roman" w:hAnsi="Times New Roman" w:cs="Times New Roman"/>
        </w:rPr>
        <w:t>.12.2023</w:t>
      </w:r>
      <w:r>
        <w:rPr>
          <w:rFonts w:ascii="Times New Roman" w:eastAsia="Times New Roman" w:hAnsi="Times New Roman" w:cs="Times New Roman"/>
        </w:rPr>
        <w:t xml:space="preserve"> об обстоятельствах выявления правонарушения и видеозапись, на которой зафиксировано правонарушение, и признательные показания привлекаемого лица, считает, что виновность </w:t>
      </w:r>
      <w:r>
        <w:rPr>
          <w:rFonts w:ascii="Times New Roman" w:eastAsia="Times New Roman" w:hAnsi="Times New Roman" w:cs="Times New Roman"/>
        </w:rPr>
        <w:t>Загидуллина</w:t>
      </w:r>
      <w:r>
        <w:rPr>
          <w:rFonts w:ascii="Times New Roman" w:eastAsia="Times New Roman" w:hAnsi="Times New Roman" w:cs="Times New Roman"/>
        </w:rPr>
        <w:t xml:space="preserve"> Д.Ф. в совершении административного правонарушения, предусмотренного ч. 3 ст. 12.16 Кодекса РФ об АП, доказана. Собранные по делу доказательства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p>
    <w:p>
      <w:pPr>
        <w:spacing w:before="0" w:after="0"/>
        <w:ind w:firstLine="567"/>
        <w:jc w:val="both"/>
      </w:pPr>
      <w:r>
        <w:rPr>
          <w:rFonts w:ascii="Times New Roman" w:eastAsia="Times New Roman" w:hAnsi="Times New Roman" w:cs="Times New Roman"/>
        </w:rPr>
        <w:t xml:space="preserve">При назначении наказания мировой судья учитывает характер совершенного административного правонарушения, личность виновного и, принимая во внимание,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правонарушений, отсутствие смягчающих и отягчающих вину обстоятельств, предусмотренных ст. ст. 4.2 и 4.3 Кодекса РФ об АП, приходит к выводу, что наказание необходимо назначить в виде административного штрафа. </w:t>
      </w:r>
    </w:p>
    <w:p>
      <w:pPr>
        <w:spacing w:before="0" w:after="0"/>
        <w:ind w:firstLine="567"/>
        <w:jc w:val="both"/>
      </w:pPr>
      <w:r>
        <w:rPr>
          <w:rFonts w:ascii="Times New Roman" w:eastAsia="Times New Roman" w:hAnsi="Times New Roman" w:cs="Times New Roman"/>
        </w:rPr>
        <w:t xml:space="preserve">На основании изложенного и руководствуясь </w:t>
      </w:r>
      <w:r>
        <w:rPr>
          <w:rFonts w:ascii="Times New Roman" w:eastAsia="Times New Roman" w:hAnsi="Times New Roman" w:cs="Times New Roman"/>
        </w:rPr>
        <w:t>ст.ст</w:t>
      </w:r>
      <w:r>
        <w:rPr>
          <w:rFonts w:ascii="Times New Roman" w:eastAsia="Times New Roman" w:hAnsi="Times New Roman" w:cs="Times New Roman"/>
        </w:rPr>
        <w:t>. 29.9, 29.10 Кодекса РФ об АП, мировой судья,</w:t>
      </w:r>
    </w:p>
    <w:p>
      <w:pPr>
        <w:spacing w:before="0" w:after="0"/>
        <w:jc w:val="center"/>
      </w:pPr>
      <w:r>
        <w:rPr>
          <w:rFonts w:ascii="Times New Roman" w:eastAsia="Times New Roman" w:hAnsi="Times New Roman" w:cs="Times New Roman"/>
        </w:rPr>
        <w:t>ПОСТАНОВИЛ:</w:t>
      </w:r>
    </w:p>
    <w:p>
      <w:pPr>
        <w:spacing w:before="0" w:after="0"/>
        <w:jc w:val="center"/>
      </w:pPr>
    </w:p>
    <w:p>
      <w:pPr>
        <w:spacing w:before="0" w:after="0"/>
        <w:jc w:val="both"/>
        <w:rPr>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Загидуллина</w:t>
      </w:r>
      <w:r>
        <w:rPr>
          <w:rFonts w:ascii="Times New Roman" w:eastAsia="Times New Roman" w:hAnsi="Times New Roman" w:cs="Times New Roman"/>
        </w:rPr>
        <w:t xml:space="preserve"> Дамира </w:t>
      </w:r>
      <w:r>
        <w:rPr>
          <w:rFonts w:ascii="Times New Roman" w:eastAsia="Times New Roman" w:hAnsi="Times New Roman" w:cs="Times New Roman"/>
        </w:rPr>
        <w:t>Фаиловича</w:t>
      </w:r>
      <w:r>
        <w:rPr>
          <w:rFonts w:ascii="Times New Roman" w:eastAsia="Times New Roman" w:hAnsi="Times New Roman" w:cs="Times New Roman"/>
        </w:rPr>
        <w:t xml:space="preserve"> </w:t>
      </w:r>
      <w:r>
        <w:rPr>
          <w:rFonts w:ascii="Times New Roman" w:eastAsia="Times New Roman" w:hAnsi="Times New Roman" w:cs="Times New Roman"/>
        </w:rPr>
        <w:t>признать</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виновным в совершении административного правонарушения, предусмотренного ч. 3 ст. 12.16 Кодекса Российской Федерации об административных правонарушениях и назначить ему наказание в виде административного штрафа в размере 5000 (пяти тысяч) рублей. </w:t>
      </w:r>
    </w:p>
    <w:p>
      <w:pPr>
        <w:spacing w:before="0" w:after="0"/>
        <w:ind w:firstLine="567"/>
        <w:jc w:val="both"/>
      </w:pPr>
      <w:r>
        <w:rPr>
          <w:rFonts w:ascii="Times New Roman" w:eastAsia="Times New Roman" w:hAnsi="Times New Roman" w:cs="Times New Roman"/>
        </w:rPr>
        <w:t xml:space="preserve">Штраф подлежит уплате в УФК по Ханты-Мансийскому автономному округу-Югре (УМВД России по ХМАО-Югре), </w:t>
      </w:r>
      <w:r>
        <w:rPr>
          <w:rFonts w:ascii="Times New Roman" w:eastAsia="Times New Roman" w:hAnsi="Times New Roman" w:cs="Times New Roman"/>
        </w:rPr>
        <w:t xml:space="preserve">ИНН 8601010390, </w:t>
      </w:r>
      <w:r>
        <w:rPr>
          <w:rFonts w:ascii="Times New Roman" w:eastAsia="Times New Roman" w:hAnsi="Times New Roman" w:cs="Times New Roman"/>
        </w:rPr>
        <w:t>КПП 860101001</w:t>
      </w:r>
      <w:r>
        <w:rPr>
          <w:rFonts w:ascii="Times New Roman" w:eastAsia="Times New Roman" w:hAnsi="Times New Roman" w:cs="Times New Roman"/>
        </w:rPr>
        <w:t>,</w:t>
      </w:r>
      <w:r>
        <w:rPr>
          <w:rFonts w:ascii="Times New Roman" w:eastAsia="Times New Roman" w:hAnsi="Times New Roman" w:cs="Times New Roman"/>
        </w:rPr>
        <w:t xml:space="preserve"> ОКТМО </w:t>
      </w:r>
      <w:r>
        <w:rPr>
          <w:rFonts w:ascii="Times New Roman" w:eastAsia="Times New Roman" w:hAnsi="Times New Roman" w:cs="Times New Roman"/>
        </w:rPr>
        <w:t>71875000</w:t>
      </w:r>
      <w:r>
        <w:rPr>
          <w:rFonts w:ascii="Times New Roman" w:eastAsia="Times New Roman" w:hAnsi="Times New Roman" w:cs="Times New Roman"/>
        </w:rPr>
        <w:t>,</w:t>
      </w:r>
      <w:r>
        <w:rPr>
          <w:rFonts w:ascii="Times New Roman" w:eastAsia="Times New Roman" w:hAnsi="Times New Roman" w:cs="Times New Roman"/>
        </w:rPr>
        <w:t xml:space="preserve"> номер счета получателя платежа 03100643000000018700 в РКЦ Ханты-Мансийск//УФК по ХМАО-Югре г. Ханты-Мансийск, БИК 007162163, </w:t>
      </w:r>
      <w:r>
        <w:rPr>
          <w:rFonts w:ascii="Times New Roman" w:eastAsia="Times New Roman" w:hAnsi="Times New Roman" w:cs="Times New Roman"/>
        </w:rPr>
        <w:t>кор</w:t>
      </w:r>
      <w:r>
        <w:rPr>
          <w:rFonts w:ascii="Times New Roman" w:eastAsia="Times New Roman" w:hAnsi="Times New Roman" w:cs="Times New Roman"/>
        </w:rPr>
        <w:t>./</w:t>
      </w:r>
      <w:r>
        <w:rPr>
          <w:rFonts w:ascii="Times New Roman" w:eastAsia="Times New Roman" w:hAnsi="Times New Roman" w:cs="Times New Roman"/>
        </w:rPr>
        <w:t>сч</w:t>
      </w:r>
      <w:r>
        <w:rPr>
          <w:rFonts w:ascii="Times New Roman" w:eastAsia="Times New Roman" w:hAnsi="Times New Roman" w:cs="Times New Roman"/>
        </w:rPr>
        <w:t xml:space="preserve">. 40102810245370000007, КБК 18811601123010001140; УИН </w:t>
      </w:r>
      <w:r>
        <w:rPr>
          <w:rFonts w:ascii="Times New Roman" w:eastAsia="Times New Roman" w:hAnsi="Times New Roman" w:cs="Times New Roman"/>
        </w:rPr>
        <w:t>188104862304800</w:t>
      </w:r>
      <w:r>
        <w:rPr>
          <w:rFonts w:ascii="Times New Roman" w:eastAsia="Times New Roman" w:hAnsi="Times New Roman" w:cs="Times New Roman"/>
        </w:rPr>
        <w:t>24120</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В соответствии с ч. 1 ст. 32.2 Кодекса РФ об АП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 31.5 Кодекса РФ об административных правонарушениях.</w:t>
      </w:r>
    </w:p>
    <w:p>
      <w:pPr>
        <w:spacing w:before="0" w:after="0"/>
        <w:ind w:firstLine="567"/>
        <w:jc w:val="both"/>
      </w:pPr>
      <w:r>
        <w:rPr>
          <w:rFonts w:ascii="Times New Roman" w:eastAsia="Times New Roman" w:hAnsi="Times New Roman" w:cs="Times New Roman"/>
        </w:rPr>
        <w:t xml:space="preserve">В соответствии с п. 1.3 ст. 32.2 Кодекса РФ об АП при уплате административного штрафа не позднее двадцати дней со дня вынесения данного постановления, административный штраф может быть уплачен в размере половины суммы наложенного административного штрафа, то есть в размере 2500 (двух тысяч пятисот) рублей. </w:t>
      </w:r>
    </w:p>
    <w:p>
      <w:pPr>
        <w:spacing w:before="0" w:after="0"/>
        <w:ind w:firstLine="567"/>
        <w:jc w:val="both"/>
      </w:pPr>
      <w:r>
        <w:rPr>
          <w:rFonts w:ascii="Times New Roman" w:eastAsia="Times New Roman" w:hAnsi="Times New Roman" w:cs="Times New Roman"/>
        </w:rPr>
        <w:t xml:space="preserve">Квитанцию об оплате штрафа необходимо представить мировому судье судебного участка №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 - Мансийского автономного округа – Югры по адресу: г. Нижневартовск, ул. Нефтяников, д. 6, </w:t>
      </w:r>
      <w:r>
        <w:rPr>
          <w:rFonts w:ascii="Times New Roman" w:eastAsia="Times New Roman" w:hAnsi="Times New Roman" w:cs="Times New Roman"/>
        </w:rPr>
        <w:t>каб</w:t>
      </w:r>
      <w:r>
        <w:rPr>
          <w:rFonts w:ascii="Times New Roman" w:eastAsia="Times New Roman" w:hAnsi="Times New Roman" w:cs="Times New Roman"/>
        </w:rPr>
        <w:t xml:space="preserve">. </w:t>
      </w:r>
      <w:r>
        <w:rPr>
          <w:rFonts w:ascii="Times New Roman" w:eastAsia="Times New Roman" w:hAnsi="Times New Roman" w:cs="Times New Roman"/>
        </w:rPr>
        <w:t>214</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Неуплата административного штрафа в указанный срок влечет привлечение к административной ответственности по ч. 1 ст. 20.25 Кодекса РФ об административных правонарушениях.</w:t>
      </w:r>
    </w:p>
    <w:p>
      <w:pPr>
        <w:spacing w:before="0" w:after="0"/>
        <w:ind w:firstLine="567"/>
        <w:jc w:val="both"/>
      </w:pPr>
      <w:r>
        <w:rPr>
          <w:rFonts w:ascii="Times New Roman" w:eastAsia="Times New Roman" w:hAnsi="Times New Roman" w:cs="Times New Roman"/>
        </w:rPr>
        <w:t xml:space="preserve">Постановление может быть обжаловано в течение 10 суток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 3.</w:t>
      </w:r>
    </w:p>
    <w:p>
      <w:pPr>
        <w:spacing w:before="0" w:after="0"/>
        <w:ind w:firstLine="567"/>
        <w:jc w:val="both"/>
      </w:pPr>
    </w:p>
    <w:p>
      <w:pPr>
        <w:spacing w:before="0" w:after="0"/>
        <w:ind w:firstLine="567"/>
        <w:jc w:val="both"/>
        <w:rPr>
          <w:rStyle w:val="DefaultParagraphFont"/>
          <w:sz w:val="24"/>
          <w:szCs w:val="24"/>
        </w:rPr>
      </w:pPr>
      <w:r>
        <w:rPr>
          <w:rStyle w:val="cat-UserDefinedgrp-41rplc-56"/>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r>
        <w:rPr>
          <w:rStyle w:val="DefaultParagraphFont"/>
          <w:rFonts w:ascii="Times New Roman" w:eastAsia="Times New Roman" w:hAnsi="Times New Roman" w:cs="Times New Roman"/>
          <w:sz w:val="24"/>
          <w:szCs w:val="24"/>
        </w:rPr>
        <w:tab/>
      </w:r>
      <w:r>
        <w:rPr>
          <w:rStyle w:val="DefaultParagraphFont"/>
          <w:rFonts w:ascii="Times New Roman" w:eastAsia="Times New Roman" w:hAnsi="Times New Roman" w:cs="Times New Roman"/>
          <w:sz w:val="24"/>
          <w:szCs w:val="24"/>
        </w:rPr>
        <w:tab/>
      </w:r>
      <w:r>
        <w:rPr>
          <w:rStyle w:val="DefaultParagraphFont"/>
          <w:rFonts w:ascii="Times New Roman" w:eastAsia="Times New Roman" w:hAnsi="Times New Roman" w:cs="Times New Roman"/>
          <w:sz w:val="24"/>
          <w:szCs w:val="24"/>
        </w:rPr>
        <w:tab/>
      </w:r>
      <w:r>
        <w:rPr>
          <w:rStyle w:val="DefaultParagraphFont"/>
          <w:rFonts w:ascii="Times New Roman" w:eastAsia="Times New Roman" w:hAnsi="Times New Roman" w:cs="Times New Roman"/>
          <w:sz w:val="24"/>
          <w:szCs w:val="24"/>
        </w:rPr>
        <w:tab/>
      </w:r>
      <w:r>
        <w:rPr>
          <w:rStyle w:val="DefaultParagraphFont"/>
          <w:rFonts w:ascii="Times New Roman" w:eastAsia="Times New Roman" w:hAnsi="Times New Roman" w:cs="Times New Roman"/>
          <w:sz w:val="24"/>
          <w:szCs w:val="24"/>
        </w:rPr>
        <w:tab/>
      </w:r>
    </w:p>
    <w:p>
      <w:pPr>
        <w:spacing w:before="0" w:after="0"/>
        <w:ind w:firstLine="567"/>
        <w:jc w:val="both"/>
        <w:rPr>
          <w:sz w:val="24"/>
          <w:szCs w:val="24"/>
        </w:rPr>
      </w:pPr>
      <w:r>
        <w:rPr>
          <w:rFonts w:ascii="Times New Roman" w:eastAsia="Times New Roman" w:hAnsi="Times New Roman" w:cs="Times New Roman"/>
        </w:rPr>
        <w:t xml:space="preserve">Мировой судья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Е.В. Аксенова</w:t>
      </w:r>
    </w:p>
    <w:p>
      <w:pPr>
        <w:spacing w:before="0" w:after="0"/>
        <w:ind w:firstLine="540"/>
        <w:jc w:val="both"/>
      </w:pPr>
    </w:p>
    <w:p>
      <w:pPr>
        <w:spacing w:before="0" w:after="0"/>
        <w:ind w:firstLine="540"/>
        <w:jc w:val="both"/>
      </w:pPr>
      <w:r>
        <w:rPr>
          <w:rFonts w:ascii="Times New Roman" w:eastAsia="Times New Roman" w:hAnsi="Times New Roman" w:cs="Times New Roman"/>
        </w:rPr>
        <w:t xml:space="preserve">Подлинник постановления находится в материалах административного дела № </w:t>
      </w:r>
      <w:r>
        <w:rPr>
          <w:rFonts w:ascii="Times New Roman" w:eastAsia="Times New Roman" w:hAnsi="Times New Roman" w:cs="Times New Roman"/>
        </w:rPr>
        <w:t>5-122-2103/2024</w:t>
      </w:r>
      <w:r>
        <w:rPr>
          <w:rFonts w:ascii="Times New Roman" w:eastAsia="Times New Roman" w:hAnsi="Times New Roman" w:cs="Times New Roman"/>
        </w:rPr>
        <w:t xml:space="preserve"> мирового судьи судебного участка №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автономного округа - Югры </w:t>
      </w: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4rplc-11">
    <w:name w:val="cat-UserDefined grp-34 rplc-11"/>
    <w:basedOn w:val="DefaultParagraphFont"/>
  </w:style>
  <w:style w:type="character" w:customStyle="1" w:styleId="cat-UserDefinedgrp-37rplc-14">
    <w:name w:val="cat-UserDefined grp-37 rplc-14"/>
    <w:basedOn w:val="DefaultParagraphFont"/>
  </w:style>
  <w:style w:type="character" w:customStyle="1" w:styleId="cat-UserDefinedgrp-38rplc-15">
    <w:name w:val="cat-UserDefined grp-38 rplc-15"/>
    <w:basedOn w:val="DefaultParagraphFont"/>
  </w:style>
  <w:style w:type="character" w:customStyle="1" w:styleId="cat-UserDefinedgrp-39rplc-19">
    <w:name w:val="cat-UserDefined grp-39 rplc-19"/>
    <w:basedOn w:val="DefaultParagraphFont"/>
  </w:style>
  <w:style w:type="character" w:customStyle="1" w:styleId="cat-UserDefinedgrp-40rplc-29">
    <w:name w:val="cat-UserDefined grp-40 rplc-29"/>
    <w:basedOn w:val="DefaultParagraphFont"/>
  </w:style>
  <w:style w:type="character" w:customStyle="1" w:styleId="cat-UserDefinedgrp-41rplc-56">
    <w:name w:val="cat-UserDefined grp-41 rplc-5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